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B12B" w14:textId="77777777" w:rsidR="00397BBD" w:rsidRPr="00397BBD" w:rsidRDefault="00397BBD" w:rsidP="00397BB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97BBD">
        <w:rPr>
          <w:rStyle w:val="Strong"/>
          <w:rFonts w:asciiTheme="majorHAnsi" w:hAnsiTheme="majorHAnsi" w:cstheme="majorHAnsi"/>
          <w:sz w:val="40"/>
          <w:szCs w:val="40"/>
        </w:rPr>
        <w:t>God sent His Son, they called Him, Jesus;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He came to love, heal and forgive;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He lived and died to buy my pardon,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An empty grave is there to prove my Savior lives!</w:t>
      </w:r>
    </w:p>
    <w:p w14:paraId="3AEA5E2B" w14:textId="77777777" w:rsidR="00397BBD" w:rsidRPr="00397BBD" w:rsidRDefault="00397BBD" w:rsidP="00397BB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397BBD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because He lives, I can face tomorrow,</w:t>
      </w:r>
      <w:r w:rsidRPr="00397BBD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He lives, all fear is gone;</w:t>
      </w:r>
      <w:r w:rsidRPr="00397BBD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I know He holds the future,</w:t>
      </w:r>
      <w:r w:rsidRPr="00397BBD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life is worth the living,</w:t>
      </w:r>
      <w:r w:rsidRPr="00397BBD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Just because He lives!</w:t>
      </w:r>
    </w:p>
    <w:p w14:paraId="4C2B5D27" w14:textId="77777777" w:rsidR="00397BBD" w:rsidRPr="00397BBD" w:rsidRDefault="00397BBD" w:rsidP="00397BB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97BBD">
        <w:rPr>
          <w:rStyle w:val="Strong"/>
          <w:rFonts w:asciiTheme="majorHAnsi" w:hAnsiTheme="majorHAnsi" w:cstheme="majorHAnsi"/>
          <w:sz w:val="40"/>
          <w:szCs w:val="40"/>
        </w:rPr>
        <w:t>How sweet to hold a newborn baby,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And feel the pride and joy he gives;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But greater still the calm assurance: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 xml:space="preserve">This child can face uncertain days 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because He Lives!</w:t>
      </w:r>
    </w:p>
    <w:p w14:paraId="36A19096" w14:textId="77777777" w:rsidR="00397BBD" w:rsidRPr="00397BBD" w:rsidRDefault="00397BBD" w:rsidP="00397BB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97BBD">
        <w:rPr>
          <w:rStyle w:val="Strong"/>
          <w:rFonts w:asciiTheme="majorHAnsi" w:hAnsiTheme="majorHAnsi" w:cstheme="majorHAnsi"/>
          <w:sz w:val="40"/>
          <w:szCs w:val="40"/>
        </w:rPr>
        <w:t>And then one day, I'll cross the river,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I'll fight life's final war with pain;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And then, as death gives way to victory,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>I'll see the lights of glory and I'll know He lives!</w:t>
      </w:r>
    </w:p>
    <w:p w14:paraId="608D2E65" w14:textId="398093FB" w:rsidR="00FC59F8" w:rsidRPr="00397BBD" w:rsidRDefault="00397BBD" w:rsidP="00397BB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because He lives, I can face tomorrow,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He lives, all fear is gone;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Because I know He holds the future,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life is worth the living,</w:t>
      </w:r>
      <w:r w:rsidRPr="00397BBD">
        <w:rPr>
          <w:rFonts w:asciiTheme="majorHAnsi" w:hAnsiTheme="majorHAnsi" w:cstheme="majorHAnsi"/>
          <w:sz w:val="40"/>
          <w:szCs w:val="40"/>
        </w:rPr>
        <w:br/>
      </w:r>
      <w:r w:rsidRPr="00397BB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Just because He lives!</w:t>
      </w:r>
      <w:r w:rsidRPr="00397BBD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sectPr w:rsidR="00FC59F8" w:rsidRPr="00397BB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5448046">
    <w:abstractNumId w:val="8"/>
  </w:num>
  <w:num w:numId="2" w16cid:durableId="1746996127">
    <w:abstractNumId w:val="6"/>
  </w:num>
  <w:num w:numId="3" w16cid:durableId="1209537368">
    <w:abstractNumId w:val="5"/>
  </w:num>
  <w:num w:numId="4" w16cid:durableId="171920040">
    <w:abstractNumId w:val="4"/>
  </w:num>
  <w:num w:numId="5" w16cid:durableId="155927779">
    <w:abstractNumId w:val="7"/>
  </w:num>
  <w:num w:numId="6" w16cid:durableId="2018918709">
    <w:abstractNumId w:val="3"/>
  </w:num>
  <w:num w:numId="7" w16cid:durableId="518809786">
    <w:abstractNumId w:val="2"/>
  </w:num>
  <w:num w:numId="8" w16cid:durableId="1384791916">
    <w:abstractNumId w:val="1"/>
  </w:num>
  <w:num w:numId="9" w16cid:durableId="95101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7BBD"/>
    <w:rsid w:val="00AA1D8D"/>
    <w:rsid w:val="00B47730"/>
    <w:rsid w:val="00CB0664"/>
    <w:rsid w:val="00FC59F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837F62F-20A8-479B-A199-A174BFC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39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2024-03-03T04:28:00Z</dcterms:modified>
  <cp:category/>
</cp:coreProperties>
</file>